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C93B0E">
        <w:t>8782</w:t>
      </w:r>
      <w:r w:rsidR="008A7BB6" w:rsidRPr="003B1E90">
        <w:t>-</w:t>
      </w:r>
      <w:r w:rsidR="007E199C" w:rsidRPr="003B1E90">
        <w:t>1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3B1E90" w:rsidRPr="003B1E90" w:rsidRDefault="003B1E90" w:rsidP="003B1E90">
      <w:pPr>
        <w:jc w:val="both"/>
      </w:pP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3B1E90" w:rsidRPr="003B1E90" w:rsidRDefault="003B1E90" w:rsidP="00512268">
      <w:pPr>
        <w:rPr>
          <w:b/>
        </w:rPr>
      </w:pPr>
    </w:p>
    <w:p w:rsidR="0010550D" w:rsidRPr="003B1E90" w:rsidRDefault="00565491" w:rsidP="003B1E90">
      <w:pPr>
        <w:jc w:val="center"/>
        <w:rPr>
          <w:b/>
          <w:sz w:val="22"/>
          <w:szCs w:val="22"/>
        </w:rPr>
      </w:pPr>
      <w:r w:rsidRPr="003B1E90">
        <w:rPr>
          <w:b/>
          <w:sz w:val="22"/>
          <w:szCs w:val="22"/>
        </w:rPr>
        <w:t xml:space="preserve">Hajdúszoboszló Város Önkormányzata Képviselő-testületének </w:t>
      </w:r>
      <w:r w:rsidR="005E41BF" w:rsidRPr="003B1E90">
        <w:rPr>
          <w:b/>
          <w:sz w:val="22"/>
          <w:szCs w:val="22"/>
        </w:rPr>
        <w:t>Jogi, Igazgatási és Ügyrendi</w:t>
      </w:r>
      <w:r w:rsidRPr="003B1E90">
        <w:rPr>
          <w:b/>
          <w:sz w:val="22"/>
          <w:szCs w:val="22"/>
        </w:rPr>
        <w:t xml:space="preserve"> Bizottsága 20</w:t>
      </w:r>
      <w:r w:rsidR="009C4066" w:rsidRPr="003B1E90">
        <w:rPr>
          <w:b/>
          <w:sz w:val="22"/>
          <w:szCs w:val="22"/>
        </w:rPr>
        <w:t>2</w:t>
      </w:r>
      <w:r w:rsidR="0010550D" w:rsidRPr="003B1E90">
        <w:rPr>
          <w:b/>
          <w:sz w:val="22"/>
          <w:szCs w:val="22"/>
        </w:rPr>
        <w:t>3</w:t>
      </w:r>
      <w:r w:rsidRPr="003B1E90">
        <w:rPr>
          <w:b/>
          <w:sz w:val="22"/>
          <w:szCs w:val="22"/>
        </w:rPr>
        <w:t xml:space="preserve">. </w:t>
      </w:r>
      <w:r w:rsidR="00C93B0E">
        <w:rPr>
          <w:b/>
          <w:sz w:val="22"/>
          <w:szCs w:val="22"/>
        </w:rPr>
        <w:t>március</w:t>
      </w:r>
      <w:r w:rsidR="003B1E90" w:rsidRPr="003B1E90">
        <w:rPr>
          <w:b/>
          <w:sz w:val="22"/>
          <w:szCs w:val="22"/>
        </w:rPr>
        <w:t xml:space="preserve"> 23</w:t>
      </w:r>
      <w:r w:rsidR="00B47448" w:rsidRPr="003B1E90">
        <w:rPr>
          <w:b/>
          <w:sz w:val="22"/>
          <w:szCs w:val="22"/>
        </w:rPr>
        <w:t>-</w:t>
      </w:r>
      <w:r w:rsidR="0010550D" w:rsidRPr="003B1E90">
        <w:rPr>
          <w:b/>
          <w:sz w:val="22"/>
          <w:szCs w:val="22"/>
        </w:rPr>
        <w:t>á</w:t>
      </w:r>
      <w:r w:rsidR="001151FD" w:rsidRPr="003B1E90">
        <w:rPr>
          <w:b/>
          <w:sz w:val="22"/>
          <w:szCs w:val="22"/>
        </w:rPr>
        <w:t>n</w:t>
      </w:r>
      <w:r w:rsidRPr="003B1E90">
        <w:rPr>
          <w:b/>
          <w:sz w:val="22"/>
          <w:szCs w:val="22"/>
        </w:rPr>
        <w:t xml:space="preserve"> tartott </w:t>
      </w:r>
      <w:r w:rsidR="0063657F" w:rsidRPr="003B1E90">
        <w:rPr>
          <w:b/>
          <w:sz w:val="22"/>
          <w:szCs w:val="22"/>
        </w:rPr>
        <w:t>nyílt</w:t>
      </w:r>
      <w:r w:rsidR="001835E8" w:rsidRPr="003B1E90">
        <w:rPr>
          <w:b/>
          <w:sz w:val="22"/>
          <w:szCs w:val="22"/>
        </w:rPr>
        <w:t xml:space="preserve"> </w:t>
      </w:r>
      <w:r w:rsidRPr="003B1E90">
        <w:rPr>
          <w:b/>
          <w:sz w:val="22"/>
          <w:szCs w:val="22"/>
        </w:rPr>
        <w:t>ülésének jegyzőkönyvéből</w:t>
      </w:r>
    </w:p>
    <w:p w:rsidR="003B1E90" w:rsidRDefault="003B1E90" w:rsidP="00512268">
      <w:pPr>
        <w:jc w:val="center"/>
        <w:rPr>
          <w:b/>
          <w:sz w:val="22"/>
          <w:szCs w:val="22"/>
        </w:rPr>
      </w:pPr>
    </w:p>
    <w:p w:rsidR="003B1E90" w:rsidRPr="003B1E90" w:rsidRDefault="003B1E90" w:rsidP="00512268">
      <w:pPr>
        <w:jc w:val="center"/>
        <w:rPr>
          <w:b/>
          <w:sz w:val="22"/>
          <w:szCs w:val="22"/>
        </w:rPr>
      </w:pPr>
    </w:p>
    <w:p w:rsidR="00C93B0E" w:rsidRPr="001F6E20" w:rsidRDefault="00C93B0E" w:rsidP="00C93B0E">
      <w:pPr>
        <w:shd w:val="clear" w:color="auto" w:fill="FFFFFF"/>
        <w:jc w:val="both"/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 xml:space="preserve">Bizottság 3 igen szavazattal (Kocsis Róbert, Jónás Kálmán, </w:t>
      </w:r>
      <w:r w:rsidRPr="001F6E20">
        <w:rPr>
          <w:color w:val="000000"/>
        </w:rPr>
        <w:br/>
        <w:t>Marosi György Csongor</w:t>
      </w:r>
      <w:r w:rsidRPr="001F6E20">
        <w:t>) ellenszavazat és tartózkodás nélkül elfogadta a napirendi javaslatot.  (A döntéshozatalban 3 f</w:t>
      </w:r>
      <w:r w:rsidRPr="001F6E20">
        <w:rPr>
          <w:color w:val="000000"/>
        </w:rPr>
        <w:t>ő vett részt).</w:t>
      </w:r>
    </w:p>
    <w:p w:rsidR="00C93B0E" w:rsidRPr="001F6E20" w:rsidRDefault="00C93B0E" w:rsidP="00C93B0E">
      <w:pPr>
        <w:shd w:val="clear" w:color="auto" w:fill="FFFFFF"/>
        <w:jc w:val="both"/>
      </w:pPr>
    </w:p>
    <w:p w:rsidR="00C93B0E" w:rsidRPr="001F6E20" w:rsidRDefault="00C93B0E" w:rsidP="00C93B0E">
      <w:pPr>
        <w:jc w:val="both"/>
        <w:rPr>
          <w:b/>
        </w:rPr>
      </w:pPr>
      <w:r>
        <w:rPr>
          <w:b/>
        </w:rPr>
        <w:t>2</w:t>
      </w:r>
      <w:r w:rsidRPr="001F6E20">
        <w:rPr>
          <w:b/>
        </w:rPr>
        <w:t>6/2023. (III. 23.) JIÜB határozat</w:t>
      </w:r>
    </w:p>
    <w:p w:rsidR="00C93B0E" w:rsidRPr="001F6E20" w:rsidRDefault="00C93B0E" w:rsidP="00C93B0E">
      <w:pPr>
        <w:jc w:val="both"/>
      </w:pPr>
      <w:r w:rsidRPr="001F6E20">
        <w:t>Hajdúszoboszló Város Önkormányzatának Jogi, Igazgatási és Ügyrendi Bizottsága elfogadja a napirendi javaslatot.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b/>
        </w:rPr>
        <w:t>Napirend</w:t>
      </w:r>
    </w:p>
    <w:p w:rsidR="00C93B0E" w:rsidRPr="001F6E20" w:rsidRDefault="00C93B0E" w:rsidP="00C93B0E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</w:rPr>
        <w:t xml:space="preserve">Előterjesztés a Magyar Államvasutak </w:t>
      </w:r>
      <w:proofErr w:type="spellStart"/>
      <w:r w:rsidRPr="001F6E20">
        <w:rPr>
          <w:rFonts w:ascii="Times New Roman" w:eastAsia="SimSun" w:hAnsi="Times New Roman" w:cs="Times New Roman"/>
          <w:sz w:val="24"/>
          <w:szCs w:val="24"/>
        </w:rPr>
        <w:t>Zrt-vel</w:t>
      </w:r>
      <w:proofErr w:type="spellEnd"/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megkötendő megállapodásról (4. számú testületi napirend)</w:t>
      </w:r>
    </w:p>
    <w:p w:rsidR="00C93B0E" w:rsidRPr="001F6E20" w:rsidRDefault="00C93B0E" w:rsidP="00C93B0E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dr. </w:t>
      </w:r>
      <w:proofErr w:type="spellStart"/>
      <w:r w:rsidRPr="001F6E20">
        <w:rPr>
          <w:rFonts w:ascii="Times New Roman" w:eastAsia="SimSun" w:hAnsi="Times New Roman" w:cs="Times New Roman"/>
          <w:sz w:val="24"/>
          <w:szCs w:val="24"/>
        </w:rPr>
        <w:t>Sléder</w:t>
      </w:r>
      <w:proofErr w:type="spellEnd"/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Tamás aljegyző </w:t>
      </w:r>
    </w:p>
    <w:p w:rsidR="00C93B0E" w:rsidRPr="001F6E20" w:rsidRDefault="00C93B0E" w:rsidP="00C93B0E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</w:rPr>
        <w:t>Tájékoztató a Hajdúszoboszlói Református Egyházközség tulajdonátvételi indítványával kapcsolatosan (16. számú testületi napirend)</w:t>
      </w:r>
    </w:p>
    <w:p w:rsidR="00C93B0E" w:rsidRPr="001F6E20" w:rsidRDefault="00C93B0E" w:rsidP="00C93B0E">
      <w:pPr>
        <w:pStyle w:val="Listaszerbekezds"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dr. Morvai Gábor jegyző</w:t>
      </w:r>
    </w:p>
    <w:p w:rsidR="00C93B0E" w:rsidRPr="001F6E20" w:rsidRDefault="00C93B0E" w:rsidP="00C93B0E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 (20. számú testületi napirend)</w:t>
      </w:r>
    </w:p>
    <w:p w:rsidR="00C93B0E" w:rsidRPr="001F6E20" w:rsidRDefault="00C93B0E" w:rsidP="00C93B0E">
      <w:pPr>
        <w:pStyle w:val="Listaszerbekezds"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6E20">
        <w:rPr>
          <w:rFonts w:ascii="Times New Roman" w:eastAsia="SimSun" w:hAnsi="Times New Roman" w:cs="Times New Roman"/>
          <w:sz w:val="24"/>
          <w:szCs w:val="24"/>
          <w:u w:val="single"/>
        </w:rPr>
        <w:t>Előterjesztő:</w:t>
      </w:r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F6E20">
        <w:rPr>
          <w:rFonts w:ascii="Times New Roman" w:eastAsia="SimSun" w:hAnsi="Times New Roman" w:cs="Times New Roman"/>
          <w:sz w:val="24"/>
          <w:szCs w:val="24"/>
        </w:rPr>
        <w:t>Szilágyiné</w:t>
      </w:r>
      <w:proofErr w:type="spellEnd"/>
      <w:r w:rsidRPr="001F6E20">
        <w:rPr>
          <w:rFonts w:ascii="Times New Roman" w:eastAsia="SimSun" w:hAnsi="Times New Roman" w:cs="Times New Roman"/>
          <w:sz w:val="24"/>
          <w:szCs w:val="24"/>
        </w:rPr>
        <w:t xml:space="preserve"> Pál Gyöngyi irodavezető</w:t>
      </w:r>
    </w:p>
    <w:p w:rsidR="00C93B0E" w:rsidRPr="001F6E20" w:rsidRDefault="00C93B0E" w:rsidP="00C93B0E">
      <w:pPr>
        <w:shd w:val="clear" w:color="auto" w:fill="FFFFFF"/>
        <w:jc w:val="both"/>
        <w:outlineLvl w:val="3"/>
      </w:pPr>
      <w:r w:rsidRPr="001F6E20">
        <w:t xml:space="preserve">Tájékoztatók, bejelentések </w:t>
      </w:r>
    </w:p>
    <w:p w:rsidR="00C93B0E" w:rsidRPr="001F6E20" w:rsidRDefault="00C93B0E" w:rsidP="00C93B0E">
      <w:pPr>
        <w:jc w:val="both"/>
        <w:rPr>
          <w:u w:val="single"/>
        </w:rPr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C93B0E" w:rsidRPr="001F6E20" w:rsidRDefault="00C93B0E" w:rsidP="00C93B0E">
      <w:pPr>
        <w:tabs>
          <w:tab w:val="left" w:pos="1276"/>
        </w:tabs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</w:r>
      <w:r w:rsidRPr="001F6E20">
        <w:tab/>
        <w:t>azonnal</w:t>
      </w:r>
    </w:p>
    <w:p w:rsidR="00C93B0E" w:rsidRPr="001F6E20" w:rsidRDefault="00C93B0E" w:rsidP="00C93B0E">
      <w:pPr>
        <w:tabs>
          <w:tab w:val="left" w:pos="1276"/>
        </w:tabs>
        <w:jc w:val="both"/>
      </w:pPr>
    </w:p>
    <w:p w:rsidR="00C93B0E" w:rsidRPr="001F6E20" w:rsidRDefault="00C93B0E" w:rsidP="00C93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C93B0E" w:rsidRPr="001F6E20" w:rsidRDefault="00C93B0E" w:rsidP="00C93B0E">
      <w:pPr>
        <w:tabs>
          <w:tab w:val="left" w:pos="360"/>
        </w:tabs>
        <w:ind w:left="720"/>
        <w:jc w:val="both"/>
        <w:rPr>
          <w:b/>
          <w:i/>
        </w:rPr>
      </w:pPr>
    </w:p>
    <w:p w:rsidR="00C93B0E" w:rsidRPr="001F6E20" w:rsidRDefault="00C93B0E" w:rsidP="00C93B0E">
      <w:pPr>
        <w:jc w:val="center"/>
        <w:rPr>
          <w:rFonts w:eastAsia="SimSun"/>
          <w:b/>
          <w:i/>
        </w:rPr>
      </w:pPr>
      <w:r w:rsidRPr="001F6E20">
        <w:rPr>
          <w:rFonts w:eastAsia="SimSun"/>
          <w:b/>
          <w:i/>
        </w:rPr>
        <w:t xml:space="preserve">Előterjesztés a Magyar Államvasutak </w:t>
      </w:r>
      <w:proofErr w:type="spellStart"/>
      <w:r w:rsidRPr="001F6E20">
        <w:rPr>
          <w:rFonts w:eastAsia="SimSun"/>
          <w:b/>
          <w:i/>
        </w:rPr>
        <w:t>Zrt-vel</w:t>
      </w:r>
      <w:proofErr w:type="spellEnd"/>
      <w:r w:rsidRPr="001F6E20">
        <w:rPr>
          <w:rFonts w:eastAsia="SimSun"/>
          <w:b/>
          <w:i/>
        </w:rPr>
        <w:t xml:space="preserve"> megkötendő megállapodásról</w:t>
      </w:r>
    </w:p>
    <w:p w:rsidR="00C93B0E" w:rsidRPr="001F6E20" w:rsidRDefault="00C93B0E" w:rsidP="00C93B0E">
      <w:pPr>
        <w:jc w:val="both"/>
        <w:rPr>
          <w:rFonts w:eastAsia="SimSun"/>
        </w:rPr>
      </w:pPr>
    </w:p>
    <w:p w:rsidR="00C93B0E" w:rsidRPr="001F6E20" w:rsidRDefault="00C93B0E" w:rsidP="00C93B0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 3 igen szavazattal (Kocsis Róbert, Jónás Kálmán</w:t>
      </w:r>
      <w:r w:rsidRPr="001F6E20">
        <w:rPr>
          <w:color w:val="000000"/>
        </w:rPr>
        <w:br/>
        <w:t>Marosi György Csongor</w:t>
      </w:r>
      <w:r w:rsidRPr="001F6E20">
        <w:t>) ellenszavazat és tartózkodás nélkül elfogadta a határozati javaslatot. A döntéshozatalban 3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b/>
        </w:rPr>
        <w:t>27/2023. (III. 23.) JIÜB határozat</w:t>
      </w:r>
    </w:p>
    <w:p w:rsidR="00C93B0E" w:rsidRPr="001F6E20" w:rsidRDefault="00C93B0E" w:rsidP="00C93B0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F6E20">
        <w:rPr>
          <w:rFonts w:ascii="Times New Roman" w:eastAsia="Times New Roman" w:hAnsi="Times New Roman"/>
          <w:sz w:val="24"/>
          <w:szCs w:val="24"/>
        </w:rPr>
        <w:t xml:space="preserve">Hajdúszoboszló Város Önkormányzatának Jogi, Igazgatási és Ügyrendi Bizottsága javasolja Hajdúszoboszló Város Önkormányzata Képviselő-testületének, hogy </w:t>
      </w:r>
      <w:r w:rsidRPr="001F6E20">
        <w:rPr>
          <w:rFonts w:ascii="Times New Roman" w:hAnsi="Times New Roman"/>
          <w:sz w:val="24"/>
          <w:szCs w:val="24"/>
          <w:lang w:eastAsia="hu-HU"/>
        </w:rPr>
        <w:t xml:space="preserve">támogassa </w:t>
      </w:r>
      <w:r w:rsidRPr="001F6E20">
        <w:rPr>
          <w:rFonts w:ascii="Times New Roman" w:hAnsi="Times New Roman"/>
          <w:sz w:val="24"/>
          <w:szCs w:val="24"/>
        </w:rPr>
        <w:t xml:space="preserve">a hajdúszoboszlói MÁV felvételi épület előtti/melletti területek gondozásával kapcsolatban az előterjesztés mellékletét képező együttműködési megállapodás megkötését, egyúttal a tárgyban szerződés létrejöttét a tényleges teljesítés érdekében Hajdúszoboszló Város Önkormányzata és a Hajdúszoboszlói Városgazdálkodási </w:t>
      </w:r>
      <w:proofErr w:type="spellStart"/>
      <w:r w:rsidRPr="001F6E20">
        <w:rPr>
          <w:rFonts w:ascii="Times New Roman" w:hAnsi="Times New Roman"/>
          <w:sz w:val="24"/>
          <w:szCs w:val="24"/>
        </w:rPr>
        <w:t>NZrt</w:t>
      </w:r>
      <w:proofErr w:type="spellEnd"/>
      <w:r w:rsidRPr="001F6E20">
        <w:rPr>
          <w:rFonts w:ascii="Times New Roman" w:hAnsi="Times New Roman"/>
          <w:sz w:val="24"/>
          <w:szCs w:val="24"/>
        </w:rPr>
        <w:t xml:space="preserve">. között. 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C93B0E" w:rsidRPr="001F6E20" w:rsidRDefault="00C93B0E" w:rsidP="00C93B0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>2023. március 23.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C93B0E" w:rsidRPr="001F6E20" w:rsidRDefault="00C93B0E" w:rsidP="00C93B0E">
      <w:pPr>
        <w:jc w:val="both"/>
        <w:rPr>
          <w:rFonts w:eastAsia="SimSun"/>
        </w:rPr>
      </w:pPr>
    </w:p>
    <w:p w:rsidR="00C93B0E" w:rsidRPr="001F6E20" w:rsidRDefault="00C93B0E" w:rsidP="00C93B0E">
      <w:pPr>
        <w:jc w:val="center"/>
        <w:rPr>
          <w:rFonts w:eastAsia="SimSun"/>
          <w:b/>
          <w:i/>
        </w:rPr>
      </w:pPr>
      <w:r w:rsidRPr="001F6E20">
        <w:rPr>
          <w:rFonts w:eastAsia="SimSun"/>
          <w:b/>
          <w:i/>
        </w:rPr>
        <w:t>Tájékoztató a Hajdúszoboszlói Református Egyházközség tulajdonátvételi indítványával kapcsolatosan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 3 igen szavazattal (Kocsis Róbert, Jónás Kálmán</w:t>
      </w:r>
      <w:r w:rsidRPr="001F6E20">
        <w:rPr>
          <w:color w:val="000000"/>
        </w:rPr>
        <w:br/>
        <w:t>Marosi György Csongor</w:t>
      </w:r>
      <w:r w:rsidRPr="001F6E20">
        <w:t>) ellenszavazat és tartózkodás nélkül elfogadta a határozati javaslatot. A döntéshozatalban 3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b/>
        </w:rPr>
        <w:t>28/2023. (III. 23.) JIÜB határozat</w:t>
      </w:r>
    </w:p>
    <w:p w:rsidR="00C93B0E" w:rsidRPr="00B006EF" w:rsidRDefault="00C93B0E" w:rsidP="00C93B0E">
      <w:pPr>
        <w:tabs>
          <w:tab w:val="left" w:pos="6000"/>
        </w:tabs>
        <w:jc w:val="both"/>
      </w:pPr>
      <w:r w:rsidRPr="00B006EF">
        <w:t>Hajdúszoboszló Város Önkormányzatának Jogi, Igazgatási és Ügyrendi Bizottsága javasolja Hajdúszoboszló Város Önkormányzata Képviselő-testületének, hogy kérje fel a polgármestert arra, hogy a Hajdúszoboszlói Református Egyházközséggel folytatott nem kizárólagosan nevelési-oktatási célt szolgáló ingatlanokkal kapcsolatos egyeztetést követően, legkésőbb április végéig terjessze a képviselő-testület elé a tárgyalások eredményét.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C93B0E" w:rsidRPr="001F6E20" w:rsidRDefault="00C93B0E" w:rsidP="00C93B0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>2023. március 23.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 3 igen szavazattal (Kocsis Róbert, Jónás Kálmán</w:t>
      </w:r>
      <w:r w:rsidRPr="001F6E20">
        <w:rPr>
          <w:color w:val="000000"/>
        </w:rPr>
        <w:br/>
        <w:t>Marosi György Csongor</w:t>
      </w:r>
      <w:r w:rsidRPr="001F6E20">
        <w:t>) ellenszavazat és tartózkodás nélkül elfogadta a határozati javaslatot. A döntéshozatalban 3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b/>
        </w:rPr>
        <w:t>29/2023. (III. 23.) JIÜB határozat</w:t>
      </w:r>
    </w:p>
    <w:p w:rsidR="00C93B0E" w:rsidRPr="001F6E20" w:rsidRDefault="00C93B0E" w:rsidP="00C93B0E">
      <w:pPr>
        <w:jc w:val="both"/>
      </w:pPr>
      <w:r w:rsidRPr="001F6E20">
        <w:t>Hajdúszoboszló Város Önkormányzatának Jogi, Igazgatási és Ügyrendi Bizottsága javasolja Hajdúszoboszló Város Önkormányzata Képviselő-testületének a Hajdúszoboszlói Református Egyházközség szándéknyilatkozatának tudomásul vételét.</w:t>
      </w:r>
    </w:p>
    <w:p w:rsidR="00C93B0E" w:rsidRPr="001F6E20" w:rsidRDefault="00C93B0E" w:rsidP="00C93B0E">
      <w:pPr>
        <w:jc w:val="both"/>
      </w:pPr>
      <w:r w:rsidRPr="001F6E20">
        <w:t>Továbbá javasolja a Hajdúszoboszló Város Önkormányzata Képviselő-testületének, hogy kérje fel a polgármestert, hogy azon ingatlanok (ingatlanrészek) tekintetében, amelyeken nem kizárólagosan nevelési-oktatási tevékenység folyik, kezdeményezzen további egyeztetést a Hajdúszoboszlói Református Egyházközséggel. Az egyeztetést követően, legkésőbb április végéig terjessze a képviselő-testület elé a tárgyalások eredményét.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C93B0E" w:rsidRDefault="00C93B0E" w:rsidP="00C93B0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>2023. március 23.</w:t>
      </w:r>
    </w:p>
    <w:p w:rsidR="00C93B0E" w:rsidRDefault="00C93B0E">
      <w:pPr>
        <w:spacing w:after="160" w:line="259" w:lineRule="auto"/>
      </w:pPr>
      <w:r>
        <w:br w:type="page"/>
      </w:r>
    </w:p>
    <w:p w:rsidR="00C93B0E" w:rsidRPr="001F6E20" w:rsidRDefault="00C93B0E" w:rsidP="00C93B0E">
      <w:pPr>
        <w:jc w:val="both"/>
      </w:pPr>
      <w:bookmarkStart w:id="0" w:name="_GoBack"/>
      <w:bookmarkEnd w:id="0"/>
    </w:p>
    <w:p w:rsidR="00C93B0E" w:rsidRPr="001F6E20" w:rsidRDefault="00C93B0E" w:rsidP="00C93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F6E20">
        <w:rPr>
          <w:b/>
          <w:color w:val="000000"/>
        </w:rPr>
        <w:t>napirend</w:t>
      </w:r>
    </w:p>
    <w:p w:rsidR="00C93B0E" w:rsidRPr="001F6E20" w:rsidRDefault="00C93B0E" w:rsidP="00C93B0E">
      <w:pPr>
        <w:jc w:val="both"/>
        <w:rPr>
          <w:rFonts w:eastAsia="SimSun"/>
        </w:rPr>
      </w:pPr>
    </w:p>
    <w:p w:rsidR="00C93B0E" w:rsidRPr="001F6E20" w:rsidRDefault="00C93B0E" w:rsidP="00C93B0E">
      <w:pPr>
        <w:jc w:val="center"/>
        <w:rPr>
          <w:rFonts w:eastAsia="SimSun"/>
          <w:b/>
          <w:i/>
        </w:rPr>
      </w:pPr>
      <w:r w:rsidRPr="001F6E20">
        <w:rPr>
          <w:rFonts w:eastAsia="SimSun"/>
          <w:b/>
          <w:i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color w:val="000000"/>
        </w:rPr>
      </w:pPr>
      <w:r w:rsidRPr="001F6E20">
        <w:t>A Jogi, Igazgatási és Ügyrendi</w:t>
      </w:r>
      <w:r w:rsidRPr="001F6E20">
        <w:rPr>
          <w:i/>
        </w:rPr>
        <w:t xml:space="preserve"> </w:t>
      </w:r>
      <w:r w:rsidRPr="001F6E20">
        <w:t>Bizottság 3 igen szavazattal (Kocsis Róbert, Jónás Kálmán</w:t>
      </w:r>
      <w:r w:rsidRPr="001F6E20">
        <w:rPr>
          <w:color w:val="000000"/>
        </w:rPr>
        <w:br/>
        <w:t>Marosi György Csongor</w:t>
      </w:r>
      <w:r w:rsidRPr="001F6E20">
        <w:t>) ellenszavazat és tartózkodás nélkül elfogadta a határozati javaslatot. A döntéshozatalban 3</w:t>
      </w:r>
      <w:r w:rsidRPr="001F6E20">
        <w:rPr>
          <w:color w:val="000000"/>
        </w:rPr>
        <w:t xml:space="preserve"> fő vett részt.</w:t>
      </w:r>
      <w:r w:rsidRPr="001F6E20">
        <w:t xml:space="preserve"> Az előterjesztésben foglaltak</w:t>
      </w:r>
      <w:r w:rsidRPr="001F6E20">
        <w:rPr>
          <w:color w:val="000000"/>
        </w:rPr>
        <w:t xml:space="preserve"> alapján a következő határozatot hozta:</w:t>
      </w:r>
      <w:r w:rsidRPr="001F6E20">
        <w:t xml:space="preserve"> 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b/>
        </w:rPr>
        <w:t>30/2023. (III. 23.) JIÜB határozat</w:t>
      </w:r>
    </w:p>
    <w:p w:rsidR="00C93B0E" w:rsidRPr="001F6E20" w:rsidRDefault="00C93B0E" w:rsidP="00C93B0E">
      <w:pPr>
        <w:jc w:val="both"/>
        <w:rPr>
          <w:rFonts w:eastAsia="SimSun"/>
        </w:rPr>
      </w:pPr>
      <w:r w:rsidRPr="001F6E20">
        <w:t xml:space="preserve">Hajdúszoboszló Város Önkormányzatának Jogi, Igazgatási és Ügyrendi Bizottsága javasolja Hajdúszoboszló Város Önkormányzata Képviselő-testületének </w:t>
      </w:r>
      <w:r w:rsidRPr="001F6E20">
        <w:rPr>
          <w:rFonts w:eastAsia="SimSun"/>
        </w:rPr>
        <w:t>a közterület-használat, közterület-hasznosítás helyi szabályairól szóló 12/2019. (IV. 25.) önkormányzati rendelet módosításának elfogadását.</w:t>
      </w:r>
    </w:p>
    <w:p w:rsidR="00C93B0E" w:rsidRPr="001F6E20" w:rsidRDefault="00C93B0E" w:rsidP="00C93B0E">
      <w:pPr>
        <w:jc w:val="both"/>
      </w:pPr>
    </w:p>
    <w:p w:rsidR="00C93B0E" w:rsidRPr="001F6E20" w:rsidRDefault="00C93B0E" w:rsidP="00C93B0E">
      <w:pPr>
        <w:jc w:val="both"/>
        <w:rPr>
          <w:b/>
        </w:rPr>
      </w:pPr>
      <w:r w:rsidRPr="001F6E20">
        <w:rPr>
          <w:u w:val="single"/>
        </w:rPr>
        <w:t>Felelős:</w:t>
      </w:r>
      <w:r w:rsidRPr="001F6E20">
        <w:t xml:space="preserve"> </w:t>
      </w:r>
      <w:r w:rsidRPr="001F6E20">
        <w:tab/>
        <w:t>bizottsági elnök</w:t>
      </w:r>
    </w:p>
    <w:p w:rsidR="00C93B0E" w:rsidRPr="001F6E20" w:rsidRDefault="00C93B0E" w:rsidP="00C93B0E">
      <w:pPr>
        <w:jc w:val="both"/>
      </w:pPr>
      <w:r w:rsidRPr="001F6E20">
        <w:rPr>
          <w:u w:val="single"/>
        </w:rPr>
        <w:t>Határidő:</w:t>
      </w:r>
      <w:r w:rsidRPr="001F6E20">
        <w:t xml:space="preserve"> </w:t>
      </w:r>
      <w:r w:rsidRPr="001F6E20">
        <w:tab/>
        <w:t>2023. március 23.</w:t>
      </w:r>
    </w:p>
    <w:p w:rsidR="00C93B0E" w:rsidRDefault="00C93B0E" w:rsidP="00EB1231">
      <w:pPr>
        <w:tabs>
          <w:tab w:val="left" w:pos="1276"/>
        </w:tabs>
        <w:jc w:val="both"/>
        <w:rPr>
          <w:sz w:val="22"/>
          <w:szCs w:val="22"/>
        </w:rPr>
      </w:pPr>
    </w:p>
    <w:p w:rsidR="00F24206" w:rsidRPr="003B1E90" w:rsidRDefault="00F24206" w:rsidP="00EB1231">
      <w:pPr>
        <w:tabs>
          <w:tab w:val="left" w:pos="1276"/>
        </w:tabs>
        <w:jc w:val="both"/>
        <w:rPr>
          <w:sz w:val="22"/>
          <w:szCs w:val="22"/>
        </w:rPr>
      </w:pPr>
      <w:r w:rsidRPr="003B1E90">
        <w:rPr>
          <w:sz w:val="22"/>
          <w:szCs w:val="22"/>
        </w:rPr>
        <w:t xml:space="preserve">A kivonat hiteléül: </w:t>
      </w:r>
    </w:p>
    <w:p w:rsidR="006E23D9" w:rsidRPr="003B1E90" w:rsidRDefault="006E23D9" w:rsidP="00EB1231">
      <w:pPr>
        <w:jc w:val="both"/>
        <w:rPr>
          <w:sz w:val="22"/>
          <w:szCs w:val="22"/>
        </w:rPr>
      </w:pPr>
    </w:p>
    <w:p w:rsidR="00221618" w:rsidRPr="003B1E90" w:rsidRDefault="009E612E" w:rsidP="00EB1231">
      <w:pPr>
        <w:jc w:val="both"/>
        <w:rPr>
          <w:sz w:val="22"/>
          <w:szCs w:val="22"/>
        </w:rPr>
      </w:pPr>
      <w:r w:rsidRPr="003B1E90">
        <w:rPr>
          <w:sz w:val="22"/>
          <w:szCs w:val="22"/>
        </w:rPr>
        <w:t xml:space="preserve">Hajdúszoboszló, </w:t>
      </w:r>
      <w:r w:rsidR="00327BC8" w:rsidRPr="003B1E90">
        <w:rPr>
          <w:sz w:val="22"/>
          <w:szCs w:val="22"/>
        </w:rPr>
        <w:t>20</w:t>
      </w:r>
      <w:r w:rsidR="003A3720" w:rsidRPr="003B1E90">
        <w:rPr>
          <w:sz w:val="22"/>
          <w:szCs w:val="22"/>
        </w:rPr>
        <w:t>2</w:t>
      </w:r>
      <w:r w:rsidR="008A561A" w:rsidRPr="003B1E90">
        <w:rPr>
          <w:sz w:val="22"/>
          <w:szCs w:val="22"/>
        </w:rPr>
        <w:t xml:space="preserve">3. </w:t>
      </w:r>
      <w:r w:rsidR="00C93B0E">
        <w:rPr>
          <w:sz w:val="22"/>
          <w:szCs w:val="22"/>
        </w:rPr>
        <w:t>március 23.</w:t>
      </w:r>
    </w:p>
    <w:p w:rsidR="002F7F9D" w:rsidRPr="003B1E90" w:rsidRDefault="002F7F9D" w:rsidP="00EB1231">
      <w:pPr>
        <w:jc w:val="both"/>
        <w:rPr>
          <w:sz w:val="22"/>
          <w:szCs w:val="22"/>
        </w:rPr>
      </w:pPr>
    </w:p>
    <w:p w:rsidR="00F149A6" w:rsidRPr="003B1E90" w:rsidRDefault="00F149A6" w:rsidP="00EB1231">
      <w:pPr>
        <w:jc w:val="center"/>
        <w:rPr>
          <w:sz w:val="22"/>
          <w:szCs w:val="22"/>
        </w:rPr>
      </w:pPr>
      <w:r w:rsidRPr="003B1E90">
        <w:rPr>
          <w:sz w:val="22"/>
          <w:szCs w:val="22"/>
        </w:rPr>
        <w:t xml:space="preserve">Fehér Adrienn </w:t>
      </w:r>
      <w:proofErr w:type="spellStart"/>
      <w:r w:rsidRPr="003B1E90">
        <w:rPr>
          <w:sz w:val="22"/>
          <w:szCs w:val="22"/>
        </w:rPr>
        <w:t>sk</w:t>
      </w:r>
      <w:proofErr w:type="spellEnd"/>
      <w:r w:rsidRPr="003B1E90">
        <w:rPr>
          <w:sz w:val="22"/>
          <w:szCs w:val="22"/>
        </w:rPr>
        <w:t>.</w:t>
      </w:r>
      <w:r w:rsidR="00302878" w:rsidRPr="003B1E90">
        <w:rPr>
          <w:sz w:val="22"/>
          <w:szCs w:val="22"/>
        </w:rPr>
        <w:t xml:space="preserve"> </w:t>
      </w:r>
      <w:proofErr w:type="gramStart"/>
      <w:r w:rsidRPr="003B1E90">
        <w:rPr>
          <w:sz w:val="22"/>
          <w:szCs w:val="22"/>
        </w:rPr>
        <w:t>leíró</w:t>
      </w:r>
      <w:proofErr w:type="gramEnd"/>
    </w:p>
    <w:sectPr w:rsidR="00F149A6" w:rsidRPr="003B1E90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20B8F"/>
    <w:multiLevelType w:val="hybridMultilevel"/>
    <w:tmpl w:val="5C523318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3363C23"/>
    <w:multiLevelType w:val="hybridMultilevel"/>
    <w:tmpl w:val="FDBE0C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439EA"/>
    <w:multiLevelType w:val="hybridMultilevel"/>
    <w:tmpl w:val="F156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02878"/>
    <w:rsid w:val="00327BC8"/>
    <w:rsid w:val="003368B8"/>
    <w:rsid w:val="00353357"/>
    <w:rsid w:val="003A3720"/>
    <w:rsid w:val="003B1E90"/>
    <w:rsid w:val="003B2F48"/>
    <w:rsid w:val="003E7271"/>
    <w:rsid w:val="004E1655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93B0E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FEC5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81A0-DC7D-40A8-AD15-7B743962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Sárosi-Egri Gabriella</cp:lastModifiedBy>
  <cp:revision>2</cp:revision>
  <cp:lastPrinted>2018-12-05T10:00:00Z</cp:lastPrinted>
  <dcterms:created xsi:type="dcterms:W3CDTF">2023-03-29T12:33:00Z</dcterms:created>
  <dcterms:modified xsi:type="dcterms:W3CDTF">2023-03-29T12:33:00Z</dcterms:modified>
</cp:coreProperties>
</file>